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sz w:val="26"/>
          <w:szCs w:val="26"/>
        </w:rPr>
        <w:t xml:space="preserve">Дело №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635</w:t>
      </w:r>
      <w:r>
        <w:rPr>
          <w:rFonts w:ascii="Times New Roman" w:eastAsia="Times New Roman" w:hAnsi="Times New Roman" w:cs="Times New Roman"/>
          <w:sz w:val="26"/>
          <w:szCs w:val="26"/>
        </w:rPr>
        <w:t>-280</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4</w:t>
      </w:r>
    </w:p>
    <w:p>
      <w:pPr>
        <w:spacing w:before="0" w:after="0"/>
        <w:ind w:firstLine="709"/>
        <w:jc w:val="center"/>
        <w:rPr>
          <w:sz w:val="26"/>
          <w:szCs w:val="26"/>
        </w:rPr>
      </w:pP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17"/>
        <w:gridCol w:w="4759"/>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5069" w:type="dxa"/>
            <w:noWrap w:val="0"/>
            <w:tcMar>
              <w:top w:w="5" w:type="dxa"/>
              <w:left w:w="113" w:type="dxa"/>
              <w:bottom w:w="5" w:type="dxa"/>
              <w:right w:w="113" w:type="dxa"/>
            </w:tcMar>
            <w:vAlign w:val="top"/>
            <w:hideMark/>
          </w:tcPr>
          <w:p>
            <w:pPr>
              <w:spacing w:before="0" w:after="0"/>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18</w:t>
            </w:r>
            <w:r>
              <w:rPr>
                <w:rFonts w:ascii="Times New Roman" w:eastAsia="Times New Roman" w:hAnsi="Times New Roman" w:cs="Times New Roman"/>
                <w:b w:val="0"/>
                <w:bCs w:val="0"/>
                <w:i w:val="0"/>
                <w:iCs w:val="0"/>
                <w:smallCaps w:val="0"/>
                <w:color w:val="000000"/>
                <w:sz w:val="26"/>
                <w:szCs w:val="26"/>
              </w:rPr>
              <w:t xml:space="preserve"> марта 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w:t>
      </w:r>
      <w:r>
        <w:rPr>
          <w:rFonts w:ascii="Times New Roman" w:eastAsia="Times New Roman" w:hAnsi="Times New Roman" w:cs="Times New Roman"/>
          <w:sz w:val="26"/>
          <w:szCs w:val="26"/>
        </w:rPr>
        <w:t>ровой судья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w:t>
      </w:r>
      <w:r>
        <w:rPr>
          <w:rFonts w:ascii="Times New Roman" w:eastAsia="Times New Roman" w:hAnsi="Times New Roman" w:cs="Times New Roman"/>
          <w:sz w:val="26"/>
          <w:szCs w:val="26"/>
        </w:rPr>
        <w:t>Миненко Ю.Б.</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 участием лица, привлекаемого к адм</w:t>
      </w:r>
      <w:r>
        <w:rPr>
          <w:rFonts w:ascii="Times New Roman" w:eastAsia="Times New Roman" w:hAnsi="Times New Roman" w:cs="Times New Roman"/>
          <w:sz w:val="26"/>
          <w:szCs w:val="26"/>
        </w:rPr>
        <w:t>инистративной ответственности,</w:t>
      </w:r>
      <w:r>
        <w:rPr>
          <w:rFonts w:ascii="Times New Roman" w:eastAsia="Times New Roman" w:hAnsi="Times New Roman" w:cs="Times New Roman"/>
          <w:sz w:val="26"/>
          <w:szCs w:val="26"/>
        </w:rPr>
        <w:t xml:space="preserve"> Суворова Д.М., </w:t>
      </w:r>
      <w:r>
        <w:rPr>
          <w:rFonts w:ascii="Times New Roman" w:eastAsia="Times New Roman" w:hAnsi="Times New Roman" w:cs="Times New Roman"/>
          <w:sz w:val="26"/>
          <w:szCs w:val="26"/>
        </w:rPr>
        <w:t>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Суворова Данила</w:t>
      </w:r>
      <w:r>
        <w:rPr>
          <w:rFonts w:ascii="Times New Roman" w:eastAsia="Times New Roman" w:hAnsi="Times New Roman" w:cs="Times New Roman"/>
          <w:sz w:val="26"/>
          <w:szCs w:val="26"/>
        </w:rPr>
        <w:t xml:space="preserve"> Михайловича</w:t>
      </w:r>
      <w:r>
        <w:rPr>
          <w:rFonts w:ascii="Times New Roman" w:eastAsia="Times New Roman" w:hAnsi="Times New Roman" w:cs="Times New Roman"/>
          <w:sz w:val="26"/>
          <w:szCs w:val="26"/>
        </w:rPr>
        <w:t xml:space="preserve">, </w:t>
      </w:r>
      <w:r>
        <w:rPr>
          <w:rStyle w:val="cat-UserDefinedgrp-33rplc-8"/>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w:t>
      </w:r>
      <w:r>
        <w:rPr>
          <w:rFonts w:ascii="Times New Roman" w:eastAsia="Times New Roman" w:hAnsi="Times New Roman" w:cs="Times New Roman"/>
          <w:sz w:val="26"/>
          <w:szCs w:val="26"/>
        </w:rPr>
        <w:t>онарушения, предусмотренного ч.</w:t>
      </w:r>
      <w:r>
        <w:rPr>
          <w:rFonts w:ascii="Times New Roman" w:eastAsia="Times New Roman" w:hAnsi="Times New Roman" w:cs="Times New Roman"/>
          <w:sz w:val="26"/>
          <w:szCs w:val="26"/>
        </w:rPr>
        <w:t>1 ст.7.27 Кодекса Российской Федерации об административных правонарушениях (далее – КоАП РФ),</w:t>
      </w:r>
    </w:p>
    <w:p>
      <w:pPr>
        <w:spacing w:before="0" w:after="0"/>
        <w:jc w:val="center"/>
        <w:rPr>
          <w:sz w:val="26"/>
          <w:szCs w:val="26"/>
        </w:rPr>
      </w:pPr>
      <w:r>
        <w:rPr>
          <w:rFonts w:ascii="Times New Roman" w:eastAsia="Times New Roman" w:hAnsi="Times New Roman" w:cs="Times New Roman"/>
          <w:sz w:val="26"/>
          <w:szCs w:val="26"/>
        </w:rPr>
        <w:t>УСТАНОВИЛ:</w:t>
      </w:r>
    </w:p>
    <w:p>
      <w:pPr>
        <w:spacing w:before="0" w:after="0"/>
        <w:jc w:val="center"/>
        <w:rPr>
          <w:sz w:val="26"/>
          <w:szCs w:val="26"/>
        </w:rPr>
      </w:pPr>
    </w:p>
    <w:p>
      <w:pPr>
        <w:spacing w:before="0" w:after="0"/>
        <w:ind w:firstLine="708"/>
        <w:jc w:val="both"/>
        <w:rPr>
          <w:sz w:val="26"/>
          <w:szCs w:val="26"/>
        </w:rPr>
      </w:pPr>
      <w:r>
        <w:rPr>
          <w:rFonts w:ascii="Times New Roman" w:eastAsia="Times New Roman" w:hAnsi="Times New Roman" w:cs="Times New Roman"/>
          <w:sz w:val="26"/>
          <w:szCs w:val="26"/>
        </w:rPr>
        <w:t>01.02.2024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час. </w:t>
      </w:r>
      <w:r>
        <w:rPr>
          <w:rFonts w:ascii="Times New Roman" w:eastAsia="Times New Roman" w:hAnsi="Times New Roman" w:cs="Times New Roman"/>
          <w:sz w:val="26"/>
          <w:szCs w:val="26"/>
        </w:rPr>
        <w:t>0</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мин. </w:t>
      </w:r>
      <w:r>
        <w:rPr>
          <w:rFonts w:ascii="Times New Roman" w:eastAsia="Times New Roman" w:hAnsi="Times New Roman" w:cs="Times New Roman"/>
          <w:sz w:val="26"/>
          <w:szCs w:val="26"/>
        </w:rPr>
        <w:t>Суворов Д.М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находясь в помещении магазина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Пятерочка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расположенном по адресу: г.Ханты-Мансийск,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Строителей д.111</w:t>
      </w:r>
      <w:r>
        <w:rPr>
          <w:rFonts w:ascii="Times New Roman" w:eastAsia="Times New Roman" w:hAnsi="Times New Roman" w:cs="Times New Roman"/>
          <w:sz w:val="26"/>
          <w:szCs w:val="26"/>
        </w:rPr>
        <w:t xml:space="preserve">, путем свободного доступа, из корыстных побуждений тайно похитил: </w:t>
      </w:r>
      <w:r>
        <w:rPr>
          <w:rFonts w:ascii="Times New Roman" w:eastAsia="Times New Roman" w:hAnsi="Times New Roman" w:cs="Times New Roman"/>
          <w:sz w:val="26"/>
          <w:szCs w:val="26"/>
        </w:rPr>
        <w:t>1 банку энергетического напитка «Рэд Булл», стоимостью 106,76 руб, и 1 сосиску в тесте, стоимостью 21,12 руб.</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причинив своими действиями ООО «</w:t>
      </w:r>
      <w:r>
        <w:rPr>
          <w:rFonts w:ascii="Times New Roman" w:eastAsia="Times New Roman" w:hAnsi="Times New Roman" w:cs="Times New Roman"/>
          <w:sz w:val="26"/>
          <w:szCs w:val="26"/>
        </w:rPr>
        <w:t>Агроторг</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материальный ущерб на общую сумму </w:t>
      </w:r>
      <w:r>
        <w:rPr>
          <w:rFonts w:ascii="Times New Roman" w:eastAsia="Times New Roman" w:hAnsi="Times New Roman" w:cs="Times New Roman"/>
          <w:sz w:val="26"/>
          <w:szCs w:val="26"/>
        </w:rPr>
        <w:t>127,88</w:t>
      </w:r>
      <w:r>
        <w:rPr>
          <w:rFonts w:ascii="Times New Roman" w:eastAsia="Times New Roman" w:hAnsi="Times New Roman" w:cs="Times New Roman"/>
          <w:sz w:val="26"/>
          <w:szCs w:val="26"/>
        </w:rPr>
        <w:t xml:space="preserve"> руб.</w:t>
      </w:r>
    </w:p>
    <w:p>
      <w:pPr>
        <w:spacing w:before="0" w:after="0"/>
        <w:ind w:firstLine="708"/>
        <w:jc w:val="both"/>
        <w:rPr>
          <w:sz w:val="26"/>
          <w:szCs w:val="26"/>
        </w:rPr>
      </w:pPr>
      <w:r>
        <w:rPr>
          <w:rFonts w:ascii="Times New Roman" w:eastAsia="Times New Roman" w:hAnsi="Times New Roman" w:cs="Times New Roman"/>
          <w:sz w:val="26"/>
          <w:szCs w:val="26"/>
        </w:rPr>
        <w:t>Суворов Д.М</w:t>
      </w:r>
      <w:r>
        <w:rPr>
          <w:rFonts w:ascii="Times New Roman" w:eastAsia="Times New Roman" w:hAnsi="Times New Roman" w:cs="Times New Roman"/>
          <w:sz w:val="26"/>
          <w:szCs w:val="26"/>
        </w:rPr>
        <w:t>. в судебно</w:t>
      </w: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 заседани</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вину в совершенном правонарушении признал, раскаялся в содеянном.</w:t>
      </w:r>
    </w:p>
    <w:p>
      <w:pPr>
        <w:spacing w:before="0" w:after="0"/>
        <w:ind w:firstLine="708"/>
        <w:jc w:val="both"/>
        <w:rPr>
          <w:sz w:val="26"/>
          <w:szCs w:val="26"/>
        </w:rPr>
      </w:pPr>
      <w:r>
        <w:rPr>
          <w:rFonts w:ascii="Times New Roman" w:eastAsia="Times New Roman" w:hAnsi="Times New Roman" w:cs="Times New Roman"/>
          <w:sz w:val="26"/>
          <w:szCs w:val="26"/>
        </w:rPr>
        <w:t xml:space="preserve">Представитель </w:t>
      </w:r>
      <w:r>
        <w:rPr>
          <w:rFonts w:ascii="Times New Roman" w:eastAsia="Times New Roman" w:hAnsi="Times New Roman" w:cs="Times New Roman"/>
          <w:sz w:val="26"/>
          <w:szCs w:val="26"/>
        </w:rPr>
        <w:t xml:space="preserve">потерпевшего </w:t>
      </w:r>
      <w:r>
        <w:rPr>
          <w:rFonts w:ascii="Times New Roman" w:eastAsia="Times New Roman" w:hAnsi="Times New Roman" w:cs="Times New Roman"/>
          <w:sz w:val="26"/>
          <w:szCs w:val="26"/>
        </w:rPr>
        <w:t>ООО «</w:t>
      </w:r>
      <w:r>
        <w:rPr>
          <w:rFonts w:ascii="Times New Roman" w:eastAsia="Times New Roman" w:hAnsi="Times New Roman" w:cs="Times New Roman"/>
          <w:sz w:val="26"/>
          <w:szCs w:val="26"/>
        </w:rPr>
        <w:t>Агроторг</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судебное заседание не явился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 месте и времени судебного заседания извещен надлежащим образом, об отложении судебного заседания не ходатайствовал, </w:t>
      </w:r>
      <w:r>
        <w:rPr>
          <w:rFonts w:ascii="Times New Roman" w:eastAsia="Times New Roman" w:hAnsi="Times New Roman" w:cs="Times New Roman"/>
          <w:sz w:val="26"/>
          <w:szCs w:val="26"/>
        </w:rPr>
        <w:t>иных ходатайств не заявил</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 xml:space="preserve">Мировой судья, руководствуясь </w:t>
      </w:r>
      <w:r>
        <w:rPr>
          <w:rFonts w:ascii="Times New Roman" w:eastAsia="Times New Roman" w:hAnsi="Times New Roman" w:cs="Times New Roman"/>
          <w:sz w:val="26"/>
          <w:szCs w:val="26"/>
        </w:rPr>
        <w:t>ч.ч 2,3 ст. 25.1 и п. 4 ч. 1 ст. 29.7</w:t>
      </w:r>
      <w:r>
        <w:rPr>
          <w:rFonts w:ascii="Times New Roman" w:eastAsia="Times New Roman" w:hAnsi="Times New Roman" w:cs="Times New Roman"/>
          <w:sz w:val="26"/>
          <w:szCs w:val="26"/>
        </w:rPr>
        <w:t xml:space="preserve"> КоАП РФ, счел возможным рассмотреть</w:t>
      </w:r>
      <w:r>
        <w:rPr>
          <w:rFonts w:ascii="Times New Roman" w:eastAsia="Times New Roman" w:hAnsi="Times New Roman" w:cs="Times New Roman"/>
          <w:sz w:val="26"/>
          <w:szCs w:val="26"/>
        </w:rPr>
        <w:t xml:space="preserve"> дело об административном </w:t>
      </w:r>
      <w:r>
        <w:rPr>
          <w:rFonts w:ascii="Times New Roman" w:eastAsia="Times New Roman" w:hAnsi="Times New Roman" w:cs="Times New Roman"/>
          <w:sz w:val="26"/>
          <w:szCs w:val="26"/>
        </w:rPr>
        <w:t>правонарушении в отсутстви</w:t>
      </w:r>
      <w:r>
        <w:rPr>
          <w:rFonts w:ascii="Times New Roman" w:eastAsia="Times New Roman" w:hAnsi="Times New Roman" w:cs="Times New Roman"/>
          <w:sz w:val="26"/>
          <w:szCs w:val="26"/>
        </w:rPr>
        <w:t xml:space="preserve">е </w:t>
      </w:r>
      <w:r>
        <w:rPr>
          <w:rFonts w:ascii="Times New Roman" w:eastAsia="Times New Roman" w:hAnsi="Times New Roman" w:cs="Times New Roman"/>
          <w:sz w:val="26"/>
          <w:szCs w:val="26"/>
        </w:rPr>
        <w:t>представителя потерпевшего</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Огласив протокол об административном правонарушении, заслушав привлекаемое лицо, и</w:t>
      </w:r>
      <w:r>
        <w:rPr>
          <w:rFonts w:ascii="Times New Roman" w:eastAsia="Times New Roman" w:hAnsi="Times New Roman" w:cs="Times New Roman"/>
          <w:sz w:val="26"/>
          <w:szCs w:val="26"/>
        </w:rPr>
        <w:t>сследовав</w:t>
      </w:r>
      <w:r>
        <w:rPr>
          <w:rFonts w:ascii="Times New Roman" w:eastAsia="Times New Roman" w:hAnsi="Times New Roman" w:cs="Times New Roman"/>
          <w:sz w:val="26"/>
          <w:szCs w:val="26"/>
        </w:rPr>
        <w:t xml:space="preserve"> письменные материалы дела, мировой судья пришел к следующему.</w:t>
      </w:r>
    </w:p>
    <w:p>
      <w:pPr>
        <w:spacing w:before="0" w:after="0"/>
        <w:ind w:firstLine="708"/>
        <w:jc w:val="both"/>
        <w:rPr>
          <w:sz w:val="26"/>
          <w:szCs w:val="26"/>
        </w:rPr>
      </w:pPr>
      <w:r>
        <w:rPr>
          <w:rFonts w:ascii="Times New Roman" w:eastAsia="Times New Roman" w:hAnsi="Times New Roman" w:cs="Times New Roman"/>
          <w:sz w:val="26"/>
          <w:szCs w:val="26"/>
        </w:rPr>
        <w:t xml:space="preserve">Частью 1 статьи 7.27 КоАП РФ предусмотрена административная ответственность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w:t>
      </w:r>
      <w:r>
        <w:rPr>
          <w:rFonts w:ascii="Times New Roman" w:eastAsia="Times New Roman" w:hAnsi="Times New Roman" w:cs="Times New Roman"/>
          <w:sz w:val="26"/>
          <w:szCs w:val="26"/>
        </w:rPr>
        <w:t>второй и третьей статьи 160 Уголовного кодекса Российской Федерации.</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Суворова Д.М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совершении </w:t>
      </w:r>
      <w:r>
        <w:rPr>
          <w:rFonts w:ascii="Times New Roman" w:eastAsia="Times New Roman" w:hAnsi="Times New Roman" w:cs="Times New Roman"/>
          <w:sz w:val="26"/>
          <w:szCs w:val="26"/>
        </w:rPr>
        <w:t xml:space="preserve">хищения </w:t>
      </w:r>
      <w:r>
        <w:rPr>
          <w:rFonts w:ascii="Times New Roman" w:eastAsia="Times New Roman" w:hAnsi="Times New Roman" w:cs="Times New Roman"/>
          <w:sz w:val="26"/>
          <w:szCs w:val="26"/>
        </w:rPr>
        <w:t>01.02.2024</w:t>
      </w:r>
      <w:r>
        <w:rPr>
          <w:rFonts w:ascii="Times New Roman" w:eastAsia="Times New Roman" w:hAnsi="Times New Roman" w:cs="Times New Roman"/>
          <w:sz w:val="26"/>
          <w:szCs w:val="26"/>
        </w:rPr>
        <w:t xml:space="preserve"> подтверждается исследованными судом: </w:t>
      </w:r>
    </w:p>
    <w:p>
      <w:pPr>
        <w:spacing w:before="0" w:after="0"/>
        <w:ind w:firstLine="708"/>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протоколом об административном правонарушении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02.02.2024</w:t>
      </w:r>
      <w:r>
        <w:rPr>
          <w:rFonts w:ascii="Times New Roman" w:eastAsia="Times New Roman" w:hAnsi="Times New Roman" w:cs="Times New Roman"/>
          <w:sz w:val="26"/>
          <w:szCs w:val="26"/>
        </w:rPr>
        <w:t xml:space="preserve"> серии </w:t>
      </w:r>
      <w:r>
        <w:rPr>
          <w:rFonts w:ascii="Times New Roman" w:eastAsia="Times New Roman" w:hAnsi="Times New Roman" w:cs="Times New Roman"/>
          <w:sz w:val="26"/>
          <w:szCs w:val="26"/>
        </w:rPr>
        <w:t>86 №</w:t>
      </w:r>
      <w:r>
        <w:rPr>
          <w:rFonts w:ascii="Times New Roman" w:eastAsia="Times New Roman" w:hAnsi="Times New Roman" w:cs="Times New Roman"/>
          <w:sz w:val="26"/>
          <w:szCs w:val="26"/>
        </w:rPr>
        <w:t>367119</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рапортом оперативного дежурного дежурной части МО МВД России «Ханты-Мансийский» от 01.02.2024; заявлением заместителя директора магазина «Пятерочка» от 01.02.2024; объяснением заместителя директора магазина «Пятерочка» от 01.02.2024; справкой об ущербе от 01.02.2024; копией инвентаризационного акта.</w:t>
      </w:r>
    </w:p>
    <w:p>
      <w:pPr>
        <w:spacing w:before="0" w:after="0"/>
        <w:ind w:firstLine="720"/>
        <w:jc w:val="both"/>
        <w:rPr>
          <w:sz w:val="26"/>
          <w:szCs w:val="26"/>
        </w:rPr>
      </w:pPr>
      <w:r>
        <w:rPr>
          <w:rFonts w:ascii="Times New Roman" w:eastAsia="Times New Roman" w:hAnsi="Times New Roman" w:cs="Times New Roman"/>
          <w:sz w:val="26"/>
          <w:szCs w:val="26"/>
        </w:rPr>
        <w:t xml:space="preserve">Таким образом, вина </w:t>
      </w:r>
      <w:r>
        <w:rPr>
          <w:rFonts w:ascii="Times New Roman" w:eastAsia="Times New Roman" w:hAnsi="Times New Roman" w:cs="Times New Roman"/>
          <w:sz w:val="26"/>
          <w:szCs w:val="26"/>
        </w:rPr>
        <w:t>Суворова Д.М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по факту </w:t>
      </w:r>
      <w:r>
        <w:rPr>
          <w:rFonts w:ascii="Times New Roman" w:eastAsia="Times New Roman" w:hAnsi="Times New Roman" w:cs="Times New Roman"/>
          <w:sz w:val="26"/>
          <w:szCs w:val="26"/>
        </w:rPr>
        <w:t>мелкого хищения чужого имущества,</w:t>
      </w:r>
      <w:r>
        <w:rPr>
          <w:rFonts w:ascii="Times New Roman" w:eastAsia="Times New Roman" w:hAnsi="Times New Roman" w:cs="Times New Roman"/>
          <w:sz w:val="26"/>
          <w:szCs w:val="26"/>
        </w:rPr>
        <w:t xml:space="preserve"> стоимость которого не превышает одну тысячу рублей, путем кражи, </w:t>
      </w:r>
      <w:r>
        <w:rPr>
          <w:rFonts w:ascii="Times New Roman" w:eastAsia="Times New Roman" w:hAnsi="Times New Roman" w:cs="Times New Roman"/>
          <w:sz w:val="26"/>
          <w:szCs w:val="26"/>
        </w:rPr>
        <w:t xml:space="preserve">нашла свое подтверждение. </w:t>
      </w:r>
    </w:p>
    <w:p>
      <w:pPr>
        <w:spacing w:before="0" w:after="0"/>
        <w:ind w:firstLine="708"/>
        <w:jc w:val="both"/>
        <w:rPr>
          <w:sz w:val="26"/>
          <w:szCs w:val="26"/>
        </w:rPr>
      </w:pPr>
      <w:r>
        <w:rPr>
          <w:rFonts w:ascii="Times New Roman" w:eastAsia="Times New Roman" w:hAnsi="Times New Roman" w:cs="Times New Roman"/>
          <w:sz w:val="26"/>
          <w:szCs w:val="26"/>
        </w:rPr>
        <w:t xml:space="preserve">Действия </w:t>
      </w:r>
      <w:r>
        <w:rPr>
          <w:rFonts w:ascii="Times New Roman" w:eastAsia="Times New Roman" w:hAnsi="Times New Roman" w:cs="Times New Roman"/>
          <w:sz w:val="26"/>
          <w:szCs w:val="26"/>
        </w:rPr>
        <w:t>Суворова Д.М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мировой судья квалифицирует по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w:t>
      </w:r>
    </w:p>
    <w:p>
      <w:pPr>
        <w:spacing w:before="0" w:after="0"/>
        <w:ind w:firstLine="708"/>
        <w:jc w:val="both"/>
        <w:rPr>
          <w:sz w:val="26"/>
          <w:szCs w:val="26"/>
        </w:rPr>
      </w:pPr>
      <w:r>
        <w:rPr>
          <w:rFonts w:ascii="Times New Roman" w:eastAsia="Times New Roman" w:hAnsi="Times New Roman" w:cs="Times New Roman"/>
          <w:sz w:val="26"/>
          <w:szCs w:val="26"/>
        </w:rPr>
        <w:t>Смягчающими ответственность обстоятельствами суд признает, в соответствии с ч.2 ст.4.2 КоАП РФ, признание вины</w:t>
      </w:r>
      <w:r>
        <w:rPr>
          <w:rFonts w:ascii="Times New Roman" w:eastAsia="Times New Roman" w:hAnsi="Times New Roman" w:cs="Times New Roman"/>
          <w:sz w:val="26"/>
          <w:szCs w:val="26"/>
        </w:rPr>
        <w:t>, раскаяние в содеянном</w:t>
      </w:r>
      <w:r>
        <w:rPr>
          <w:rFonts w:ascii="Times New Roman" w:eastAsia="Times New Roman" w:hAnsi="Times New Roman" w:cs="Times New Roman"/>
          <w:sz w:val="26"/>
          <w:szCs w:val="26"/>
        </w:rPr>
        <w:t>.</w:t>
      </w:r>
    </w:p>
    <w:p>
      <w:pPr>
        <w:spacing w:before="0" w:after="0"/>
        <w:ind w:firstLine="708"/>
        <w:jc w:val="both"/>
        <w:rPr>
          <w:sz w:val="26"/>
          <w:szCs w:val="26"/>
        </w:rPr>
      </w:pPr>
      <w:r>
        <w:rPr>
          <w:rFonts w:ascii="Times New Roman" w:eastAsia="Times New Roman" w:hAnsi="Times New Roman" w:cs="Times New Roman"/>
          <w:sz w:val="26"/>
          <w:szCs w:val="26"/>
        </w:rPr>
        <w:t>Обстоятельств, отягчающих административную ответственность, не установлено.</w:t>
      </w:r>
    </w:p>
    <w:p>
      <w:pPr>
        <w:spacing w:before="0" w:after="0"/>
        <w:ind w:firstLine="708"/>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Суворову Д.М</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мировой судья учитывает характер и обстоятельства совершенного административного правонарушения против собственности, обстоятельства содеянного, отсутствие обстоятельств, отягчающих административную ответственность, личность виновного лица, его имущественное положение. </w:t>
      </w:r>
    </w:p>
    <w:p>
      <w:pPr>
        <w:spacing w:before="0" w:after="0"/>
        <w:ind w:firstLine="708"/>
        <w:jc w:val="both"/>
        <w:rPr>
          <w:sz w:val="26"/>
          <w:szCs w:val="26"/>
        </w:rPr>
      </w:pPr>
      <w:r>
        <w:rPr>
          <w:rFonts w:ascii="Times New Roman" w:eastAsia="Times New Roman" w:hAnsi="Times New Roman" w:cs="Times New Roman"/>
          <w:sz w:val="26"/>
          <w:szCs w:val="26"/>
        </w:rPr>
        <w:t xml:space="preserve">При изложенных обстоятельствах, мировой судья приходит к выводу о назначении </w:t>
      </w:r>
      <w:r>
        <w:rPr>
          <w:rFonts w:ascii="Times New Roman" w:eastAsia="Times New Roman" w:hAnsi="Times New Roman" w:cs="Times New Roman"/>
          <w:sz w:val="26"/>
          <w:szCs w:val="26"/>
        </w:rPr>
        <w:t>Суворову Д.М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наказания в пределах санкции ч.1 ст.</w:t>
      </w:r>
      <w:r>
        <w:rPr>
          <w:rFonts w:ascii="Times New Roman" w:eastAsia="Times New Roman" w:hAnsi="Times New Roman" w:cs="Times New Roman"/>
          <w:sz w:val="26"/>
          <w:szCs w:val="26"/>
        </w:rPr>
        <w:t xml:space="preserve">7.27 КоАП РФ, в соответствии с требованиями статей 3.1, 3.5 и 4.1 КоАП РФ, в виде административного штрафа в размере </w:t>
      </w:r>
      <w:r>
        <w:rPr>
          <w:rFonts w:ascii="Times New Roman" w:eastAsia="Times New Roman" w:hAnsi="Times New Roman" w:cs="Times New Roman"/>
          <w:sz w:val="26"/>
          <w:szCs w:val="26"/>
        </w:rPr>
        <w:t>трехкратной</w:t>
      </w:r>
      <w:r>
        <w:rPr>
          <w:rFonts w:ascii="Times New Roman" w:eastAsia="Times New Roman" w:hAnsi="Times New Roman" w:cs="Times New Roman"/>
          <w:sz w:val="26"/>
          <w:szCs w:val="26"/>
        </w:rPr>
        <w:t xml:space="preserve"> стоимости похищенного имущества, но не менее одной тысячи рублей.</w:t>
      </w:r>
    </w:p>
    <w:p>
      <w:pPr>
        <w:spacing w:before="0" w:after="0"/>
        <w:ind w:firstLine="708"/>
        <w:jc w:val="both"/>
        <w:rPr>
          <w:sz w:val="26"/>
          <w:szCs w:val="26"/>
        </w:rPr>
      </w:pPr>
      <w:r>
        <w:rPr>
          <w:rFonts w:ascii="Times New Roman" w:eastAsia="Times New Roman" w:hAnsi="Times New Roman" w:cs="Times New Roman"/>
          <w:sz w:val="26"/>
          <w:szCs w:val="26"/>
        </w:rPr>
        <w:t>Руководствуясь ст.ст.</w:t>
      </w:r>
      <w:r>
        <w:rPr>
          <w:rFonts w:ascii="Times New Roman" w:eastAsia="Times New Roman" w:hAnsi="Times New Roman" w:cs="Times New Roman"/>
          <w:sz w:val="26"/>
          <w:szCs w:val="26"/>
        </w:rPr>
        <w:t>23.1, 29.5, 29.6, 29.10 КоАП РФ, мировой судья,</w:t>
      </w:r>
    </w:p>
    <w:p>
      <w:pPr>
        <w:spacing w:before="0" w:after="0"/>
        <w:ind w:firstLine="567"/>
        <w:jc w:val="both"/>
        <w:rPr>
          <w:sz w:val="26"/>
          <w:szCs w:val="26"/>
        </w:rPr>
      </w:pPr>
    </w:p>
    <w:p>
      <w:pPr>
        <w:spacing w:before="0" w:after="0"/>
        <w:jc w:val="center"/>
      </w:pPr>
      <w:r>
        <w:rPr>
          <w:rFonts w:ascii="Times New Roman" w:eastAsia="Times New Roman" w:hAnsi="Times New Roman" w:cs="Times New Roman"/>
        </w:rPr>
        <w:t>ПОСТАНОВИЛ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Суворова Данила</w:t>
      </w:r>
      <w:r>
        <w:rPr>
          <w:rFonts w:ascii="Times New Roman" w:eastAsia="Times New Roman" w:hAnsi="Times New Roman" w:cs="Times New Roman"/>
          <w:sz w:val="26"/>
          <w:szCs w:val="26"/>
        </w:rPr>
        <w:t xml:space="preserve"> Михайловича</w:t>
      </w:r>
      <w:r>
        <w:rPr>
          <w:rFonts w:ascii="Times New Roman" w:eastAsia="Times New Roman" w:hAnsi="Times New Roman" w:cs="Times New Roman"/>
          <w:sz w:val="26"/>
          <w:szCs w:val="26"/>
        </w:rPr>
        <w:t xml:space="preserve"> виновным в совершении </w:t>
      </w:r>
      <w:r>
        <w:rPr>
          <w:rFonts w:ascii="Times New Roman" w:eastAsia="Times New Roman" w:hAnsi="Times New Roman" w:cs="Times New Roman"/>
          <w:sz w:val="26"/>
          <w:szCs w:val="26"/>
        </w:rPr>
        <w:t>административного правонарушения, предусмотренного ч.</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ст.</w:t>
      </w:r>
      <w:r>
        <w:rPr>
          <w:rFonts w:ascii="Times New Roman" w:eastAsia="Times New Roman" w:hAnsi="Times New Roman" w:cs="Times New Roman"/>
          <w:sz w:val="26"/>
          <w:szCs w:val="26"/>
        </w:rPr>
        <w:t>7</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r>
        <w:rPr>
          <w:rFonts w:ascii="Times New Roman" w:eastAsia="Times New Roman" w:hAnsi="Times New Roman" w:cs="Times New Roman"/>
          <w:sz w:val="26"/>
          <w:szCs w:val="26"/>
        </w:rPr>
        <w:t xml:space="preserve"> КоАП РФ и назначить ему наказание </w:t>
      </w:r>
      <w:r>
        <w:rPr>
          <w:rFonts w:ascii="Times New Roman" w:eastAsia="Times New Roman" w:hAnsi="Times New Roman" w:cs="Times New Roman"/>
          <w:sz w:val="26"/>
          <w:szCs w:val="26"/>
        </w:rPr>
        <w:t xml:space="preserve">в виде административного штрафа в размере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одна тысяча</w:t>
      </w:r>
      <w:r>
        <w:rPr>
          <w:rFonts w:ascii="Times New Roman" w:eastAsia="Times New Roman" w:hAnsi="Times New Roman" w:cs="Times New Roman"/>
          <w:sz w:val="26"/>
          <w:szCs w:val="26"/>
        </w:rPr>
        <w:t>) рублей</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Административный штраф подлежит уплате по следующим реквизитам: УФК по Ханты-Мансийскому автономному округу – Югре (Департамент административного обеспечения Ханты-Мансийского автономного округа – Югры, л/с 04872D08080), наименование банка: РКЦ Ханты-Мансийск//УФК по Ханты-Мансийскому автономному округу – Югре, г. Ханты-Мансийск, номер казначейского счета: 03100643000000018700, ЕКС: 40102810245370000007, БИК: 007162163, ИНН: 8601073664, КПП: 860101001, ОКТМО: 71871000, КБК 72011601203019000140, 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0412365400725006352407170</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ч.1 ст.32.2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ст.31.5 КоАП РФ.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со ст.31.5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w:t>
      </w:r>
      <w:r>
        <w:rPr>
          <w:rFonts w:ascii="Times New Roman" w:eastAsia="Times New Roman" w:hAnsi="Times New Roman" w:cs="Times New Roman"/>
          <w:sz w:val="26"/>
          <w:szCs w:val="26"/>
        </w:rPr>
        <w:t>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w:t>
      </w:r>
      <w:r>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дом 87, каб.</w:t>
      </w:r>
      <w:r>
        <w:rPr>
          <w:rFonts w:ascii="Times New Roman" w:eastAsia="Times New Roman" w:hAnsi="Times New Roman" w:cs="Times New Roman"/>
          <w:sz w:val="26"/>
          <w:szCs w:val="26"/>
        </w:rPr>
        <w:t>101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p>
    <w:p>
      <w:pPr>
        <w:spacing w:before="0" w:after="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rPr>
          <w:sz w:val="26"/>
          <w:szCs w:val="26"/>
        </w:rPr>
      </w:pPr>
    </w:p>
    <w:p>
      <w:pPr>
        <w:spacing w:before="0" w:after="0"/>
        <w:rPr>
          <w:sz w:val="26"/>
          <w:szCs w:val="26"/>
        </w:rPr>
      </w:pPr>
      <w:r>
        <w:rPr>
          <w:rFonts w:ascii="Times New Roman" w:eastAsia="Times New Roman" w:hAnsi="Times New Roman" w:cs="Times New Roman"/>
          <w:sz w:val="26"/>
          <w:szCs w:val="26"/>
        </w:rPr>
        <w:t>Копия верна:</w:t>
      </w:r>
    </w:p>
    <w:p>
      <w:pPr>
        <w:spacing w:before="0" w:after="200"/>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3rplc-8">
    <w:name w:val="cat-UserDefined grp-33 rplc-8"/>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